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Sabbath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Saturday    </w:t>
      </w:r>
      <w:r>
        <w:t xml:space="preserve">   creation    </w:t>
      </w:r>
      <w:r>
        <w:t xml:space="preserve">   remember    </w:t>
      </w:r>
      <w:r>
        <w:t xml:space="preserve">   special    </w:t>
      </w:r>
      <w:r>
        <w:t xml:space="preserve">   day    </w:t>
      </w:r>
      <w:r>
        <w:t xml:space="preserve">   seventh    </w:t>
      </w:r>
      <w:r>
        <w:t xml:space="preserve">   teach    </w:t>
      </w:r>
      <w:r>
        <w:t xml:space="preserve">   Genesis    </w:t>
      </w:r>
      <w:r>
        <w:t xml:space="preserve">   sunset    </w:t>
      </w:r>
      <w:r>
        <w:t xml:space="preserve">   sunrise    </w:t>
      </w:r>
      <w:r>
        <w:t xml:space="preserve">   nature    </w:t>
      </w:r>
      <w:r>
        <w:t xml:space="preserve">   sanctify    </w:t>
      </w:r>
      <w:r>
        <w:t xml:space="preserve">   Bible    </w:t>
      </w:r>
      <w:r>
        <w:t xml:space="preserve">   God    </w:t>
      </w:r>
      <w:r>
        <w:t xml:space="preserve">   Holy Spirit    </w:t>
      </w:r>
      <w:r>
        <w:t xml:space="preserve">   Jesus    </w:t>
      </w:r>
      <w:r>
        <w:t xml:space="preserve">   rest    </w:t>
      </w:r>
      <w:r>
        <w:t xml:space="preserve">   holy    </w:t>
      </w:r>
      <w:r>
        <w:t xml:space="preserve">   worship    </w:t>
      </w:r>
      <w:r>
        <w:t xml:space="preserve">   Sabbath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Sabbath</dc:title>
  <dcterms:created xsi:type="dcterms:W3CDTF">2021-10-11T15:53:48Z</dcterms:created>
  <dcterms:modified xsi:type="dcterms:W3CDTF">2021-10-11T15:53:48Z</dcterms:modified>
</cp:coreProperties>
</file>