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Saber v.s Conocer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 _____ quién soy.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¿_______ a la señora Martinez?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 a tú padres.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Esteban y Maria _____ como jugar al voleibol.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¿_____ como nadar?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Todos los __________.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Diana ____ como hablar español.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¿______ a España?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Miguel y Ana ____ a la familia de José.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Maria _____ a Esteban.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 los jugadores.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 como jugar al tenis.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Saber v.s Conocer</dc:title>
  <dcterms:created xsi:type="dcterms:W3CDTF">2021-10-11T15:54:07Z</dcterms:created>
  <dcterms:modified xsi:type="dcterms:W3CDTF">2021-10-11T15:54:07Z</dcterms:modified>
</cp:coreProperties>
</file>