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Sabrina/sab/cheesequeen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dog    </w:t>
      </w:r>
      <w:r>
        <w:t xml:space="preserve">   fun    </w:t>
      </w:r>
      <w:r>
        <w:t xml:space="preserve">   cool    </w:t>
      </w:r>
      <w:r>
        <w:t xml:space="preserve">   crazy    </w:t>
      </w:r>
      <w:r>
        <w:t xml:space="preserve">   random    </w:t>
      </w:r>
      <w:r>
        <w:t xml:space="preserve">   extreme    </w:t>
      </w:r>
      <w:r>
        <w:t xml:space="preserve">   Anna Kate    </w:t>
      </w:r>
      <w:r>
        <w:t xml:space="preserve">   seventeenth    </w:t>
      </w:r>
      <w:r>
        <w:t xml:space="preserve">   nine    </w:t>
      </w:r>
      <w:r>
        <w:t xml:space="preserve">   twins    </w:t>
      </w:r>
      <w:r>
        <w:t xml:space="preserve">   Hannah    </w:t>
      </w:r>
      <w:r>
        <w:t xml:space="preserve">   Josh    </w:t>
      </w:r>
      <w:r>
        <w:t xml:space="preserve">   Clark    </w:t>
      </w:r>
      <w:r>
        <w:t xml:space="preserve">   games    </w:t>
      </w:r>
      <w:r>
        <w:t xml:space="preserve">   tv    </w:t>
      </w:r>
      <w:r>
        <w:t xml:space="preserve">   cheese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Sabrina/sab/cheesequeen</dc:title>
  <dcterms:created xsi:type="dcterms:W3CDTF">2021-10-11T15:53:45Z</dcterms:created>
  <dcterms:modified xsi:type="dcterms:W3CDTF">2021-10-11T15:53:45Z</dcterms:modified>
</cp:coreProperties>
</file>