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Sacagawea Dollar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Artist who created the coin's obverse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name of Sacagawea's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Artist who created the original reverse of the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purchased in 1803 by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Woman who guided the Lewis &amp; Clark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Lewis's first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 President who paid the Lewis and Clark expedition to explore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the Sacagawea dollar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Sacagawea's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Clark's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Sacagawea's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Ocean that the expedition journeyed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Sacagawea Dollar </dc:title>
  <dcterms:created xsi:type="dcterms:W3CDTF">2021-10-11T15:54:47Z</dcterms:created>
  <dcterms:modified xsi:type="dcterms:W3CDTF">2021-10-11T15:54:47Z</dcterms:modified>
</cp:coreProperties>
</file>