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Sacrament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one of the classes in Holy 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Confirmation is _____ only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is an symbolic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Matrimony the bride and groom become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only minister in holy orders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steps in the Anointing of the sick is the Lord’s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healing is an effect of Anointing of the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Confirmation we _____ in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is present in the form of Body and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are a _____ of God once we are baptized.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virtue in Baptism is ____, along with faith and love.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symbol of Confirmation is laying on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Matrimony _____ represent love never ends or begins.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Confirmation seals _____ with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Reconciliation _____ 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 is a prayer after confession.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we receive Holy Eucharist we should be in a state of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_____ Chrism is used in the anointing of the sick.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 is any baptized person in the Anointing of the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Bride and groom will grow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object used in Reconciliation is a purple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a special minister for the sacrament of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Baptism makes us _____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recipient in Holy orders are _____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 _____ and nourished in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tell our sins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 is given by bishop, priest, deacon, acolyte, or extraordinary in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is the first sacrament which cleanses the soul.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men can receive 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 and the groom are the ministers of the sacrament of Matrimony.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_____ is when we ask to pardon for our sins in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 Matrimony in represents purity.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men in holy orders have to take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_____ is any baptized person in the Anointing of the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Baptism is only done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Puzzle</dc:title>
  <dcterms:created xsi:type="dcterms:W3CDTF">2021-10-11T15:54:15Z</dcterms:created>
  <dcterms:modified xsi:type="dcterms:W3CDTF">2021-10-11T15:54:15Z</dcterms:modified>
</cp:coreProperties>
</file>