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Sacrament of Reconciliation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Examination of Conscience    </w:t>
      </w:r>
      <w:r>
        <w:t xml:space="preserve">   Thankful    </w:t>
      </w:r>
      <w:r>
        <w:t xml:space="preserve">   Act of Contrition    </w:t>
      </w:r>
      <w:r>
        <w:t xml:space="preserve">   Sorrowful    </w:t>
      </w:r>
      <w:r>
        <w:t xml:space="preserve">   Sacrament    </w:t>
      </w:r>
      <w:r>
        <w:t xml:space="preserve">   Healing    </w:t>
      </w:r>
      <w:r>
        <w:t xml:space="preserve">   Confession    </w:t>
      </w:r>
      <w:r>
        <w:t xml:space="preserve">   Sins    </w:t>
      </w:r>
      <w:r>
        <w:t xml:space="preserve">   Priest    </w:t>
      </w:r>
      <w:r>
        <w:t xml:space="preserve">   Ten Commandments    </w:t>
      </w:r>
      <w:r>
        <w:t xml:space="preserve">   Grace    </w:t>
      </w:r>
      <w:r>
        <w:t xml:space="preserve">   Reconciliation Room    </w:t>
      </w:r>
      <w:r>
        <w:t xml:space="preserve">   Penance    </w:t>
      </w:r>
      <w:r>
        <w:t xml:space="preserve">   Forgiven    </w:t>
      </w:r>
      <w:r>
        <w:t xml:space="preserve">   Absolution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 of Reconciliation</dc:title>
  <dcterms:created xsi:type="dcterms:W3CDTF">2021-10-11T15:55:37Z</dcterms:created>
  <dcterms:modified xsi:type="dcterms:W3CDTF">2021-10-11T15:55:37Z</dcterms:modified>
</cp:coreProperties>
</file>