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Sacrament of Reconciliation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We ________________ that Jesus forgives us in Reconciliation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man changed his way when he had supper with Jesus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'Act of Contrition' is a _____________ prayer.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 Holy Communion we receive Jesus' ____________ and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name given to Jesus' followers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we examine our conscience, we _______________ on our sins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 Reconciliation, we receive Jesus' ___________________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True or False:  you can only go to Reconciliation one time in your life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Jesus is called the 'Good ___________'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we do when we tell the priest our sins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At Baptism, we receive the Holy 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We are God's precious_________________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is when the priest asks you to do something to show you are sorry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Reconcile means to make _______________ again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Sacrament is when Jesus comes to us in a _________________ way.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is a wrong choice; when we don't follow God's way</w:t>
            </w:r>
          </w:p>
        </w:tc>
      </w:tr>
    </w:tbl>
    <w:p>
      <w:pPr>
        <w:pStyle w:val="WordBankMedium"/>
      </w:pPr>
      <w:r>
        <w:t xml:space="preserve">   special    </w:t>
      </w:r>
      <w:r>
        <w:t xml:space="preserve">   confess    </w:t>
      </w:r>
      <w:r>
        <w:t xml:space="preserve">   sin    </w:t>
      </w:r>
      <w:r>
        <w:t xml:space="preserve">   sorry    </w:t>
      </w:r>
      <w:r>
        <w:t xml:space="preserve">   reflect    </w:t>
      </w:r>
      <w:r>
        <w:t xml:space="preserve">   penance    </w:t>
      </w:r>
      <w:r>
        <w:t xml:space="preserve">   friends    </w:t>
      </w:r>
      <w:r>
        <w:t xml:space="preserve">   Zacchaeus    </w:t>
      </w:r>
      <w:r>
        <w:t xml:space="preserve">   Shepherd    </w:t>
      </w:r>
      <w:r>
        <w:t xml:space="preserve">   forgiveness    </w:t>
      </w:r>
      <w:r>
        <w:t xml:space="preserve">   celebrate    </w:t>
      </w:r>
      <w:r>
        <w:t xml:space="preserve">   Christian    </w:t>
      </w:r>
      <w:r>
        <w:t xml:space="preserve">   False    </w:t>
      </w:r>
      <w:r>
        <w:t xml:space="preserve">   body    </w:t>
      </w:r>
      <w:r>
        <w:t xml:space="preserve">   Spirit    </w:t>
      </w:r>
      <w:r>
        <w:t xml:space="preserve">   children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Sacrament of Reconciliation Crossword</dc:title>
  <dcterms:created xsi:type="dcterms:W3CDTF">2021-10-11T15:55:04Z</dcterms:created>
  <dcterms:modified xsi:type="dcterms:W3CDTF">2021-10-11T15:55:04Z</dcterms:modified>
</cp:coreProperties>
</file>