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Sacrament of the Anointing of the sick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ANOINTING    </w:t>
      </w:r>
      <w:r>
        <w:t xml:space="preserve">   BAPTISM    </w:t>
      </w:r>
      <w:r>
        <w:t xml:space="preserve">   CONFIRMATION    </w:t>
      </w:r>
      <w:r>
        <w:t xml:space="preserve">   FORGIVEN    </w:t>
      </w:r>
      <w:r>
        <w:t xml:space="preserve">   GOD    </w:t>
      </w:r>
      <w:r>
        <w:t xml:space="preserve">   HEALING    </w:t>
      </w:r>
      <w:r>
        <w:t xml:space="preserve">   HOLY    </w:t>
      </w:r>
      <w:r>
        <w:t xml:space="preserve">   JESUS    </w:t>
      </w:r>
      <w:r>
        <w:t xml:space="preserve">   PRAY    </w:t>
      </w:r>
      <w:r>
        <w:t xml:space="preserve">   PRIEST    </w:t>
      </w:r>
      <w:r>
        <w:t xml:space="preserve">   SACRAMENT    </w:t>
      </w:r>
      <w:r>
        <w:t xml:space="preserve">   SICK    </w:t>
      </w:r>
      <w:r>
        <w:t xml:space="preserve">   SINS    </w:t>
      </w:r>
      <w:r>
        <w:t xml:space="preserve">   SPIRIT    </w:t>
      </w:r>
      <w:r>
        <w:t xml:space="preserve">   TOUCH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 of the Anointing of the sick</dc:title>
  <dcterms:created xsi:type="dcterms:W3CDTF">2021-10-11T15:54:07Z</dcterms:created>
  <dcterms:modified xsi:type="dcterms:W3CDTF">2021-10-11T15:54:07Z</dcterms:modified>
</cp:coreProperties>
</file>