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Sacraments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beginning    </w:t>
      </w:r>
      <w:r>
        <w:t xml:space="preserve">   initiation    </w:t>
      </w:r>
      <w:r>
        <w:t xml:space="preserve">   bread    </w:t>
      </w:r>
      <w:r>
        <w:t xml:space="preserve">   oil    </w:t>
      </w:r>
      <w:r>
        <w:t xml:space="preserve">   Holy Spirit    </w:t>
      </w:r>
      <w:r>
        <w:t xml:space="preserve">   priest    </w:t>
      </w:r>
      <w:r>
        <w:t xml:space="preserve">   community    </w:t>
      </w:r>
      <w:r>
        <w:t xml:space="preserve">   gather    </w:t>
      </w:r>
      <w:r>
        <w:t xml:space="preserve">   love    </w:t>
      </w:r>
      <w:r>
        <w:t xml:space="preserve">   faith    </w:t>
      </w:r>
      <w:r>
        <w:t xml:space="preserve">   family    </w:t>
      </w:r>
      <w:r>
        <w:t xml:space="preserve">   catholic    </w:t>
      </w:r>
      <w:r>
        <w:t xml:space="preserve">   disciples    </w:t>
      </w:r>
      <w:r>
        <w:t xml:space="preserve">   Jesus    </w:t>
      </w:r>
      <w:r>
        <w:t xml:space="preserve">   blessed    </w:t>
      </w:r>
      <w:r>
        <w:t xml:space="preserve">   church    </w:t>
      </w:r>
      <w:r>
        <w:t xml:space="preserve">   Holy Orders    </w:t>
      </w:r>
      <w:r>
        <w:t xml:space="preserve">   Matrimony    </w:t>
      </w:r>
      <w:r>
        <w:t xml:space="preserve">   Anointing of the Sick    </w:t>
      </w:r>
      <w:r>
        <w:t xml:space="preserve">   Reconciliation    </w:t>
      </w:r>
      <w:r>
        <w:t xml:space="preserve">   Penance    </w:t>
      </w:r>
      <w:r>
        <w:t xml:space="preserve">   Communion    </w:t>
      </w:r>
      <w:r>
        <w:t xml:space="preserve">   Eucharist    </w:t>
      </w:r>
      <w:r>
        <w:t xml:space="preserve">   Confirmation    </w:t>
      </w:r>
      <w:r>
        <w:t xml:space="preserve">   Baptism    </w:t>
      </w:r>
      <w:r>
        <w:t xml:space="preserve">   grace    </w:t>
      </w:r>
      <w:r>
        <w:t xml:space="preserve">   sacrament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Sacraments</dc:title>
  <dcterms:created xsi:type="dcterms:W3CDTF">2021-10-11T15:54:41Z</dcterms:created>
  <dcterms:modified xsi:type="dcterms:W3CDTF">2021-10-11T15:54:41Z</dcterms:modified>
</cp:coreProperties>
</file>