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Sacraments Of Initiation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White    </w:t>
      </w:r>
      <w:r>
        <w:t xml:space="preserve">   Bishop    </w:t>
      </w:r>
      <w:r>
        <w:t xml:space="preserve">   Priest    </w:t>
      </w:r>
      <w:r>
        <w:t xml:space="preserve">   Kind    </w:t>
      </w:r>
      <w:r>
        <w:t xml:space="preserve">   Forgiving    </w:t>
      </w:r>
      <w:r>
        <w:t xml:space="preserve">   Cloth    </w:t>
      </w:r>
      <w:r>
        <w:t xml:space="preserve">   Cross    </w:t>
      </w:r>
      <w:r>
        <w:t xml:space="preserve">   Holy water    </w:t>
      </w:r>
      <w:r>
        <w:t xml:space="preserve">   Community    </w:t>
      </w:r>
      <w:r>
        <w:t xml:space="preserve">   Love    </w:t>
      </w:r>
      <w:r>
        <w:t xml:space="preserve">   Chalice    </w:t>
      </w:r>
      <w:r>
        <w:t xml:space="preserve">   Bible    </w:t>
      </w:r>
      <w:r>
        <w:t xml:space="preserve">   Disciples    </w:t>
      </w:r>
      <w:r>
        <w:t xml:space="preserve">   Mary    </w:t>
      </w:r>
      <w:r>
        <w:t xml:space="preserve">   God    </w:t>
      </w:r>
      <w:r>
        <w:t xml:space="preserve">   Jesus    </w:t>
      </w:r>
      <w:r>
        <w:t xml:space="preserve">   Reconciliation    </w:t>
      </w:r>
      <w:r>
        <w:t xml:space="preserve">   Baptism    </w:t>
      </w:r>
      <w:r>
        <w:t xml:space="preserve">   Eucharist    </w:t>
      </w:r>
      <w:r>
        <w:t xml:space="preserve">   Wine    </w:t>
      </w:r>
      <w:r>
        <w:t xml:space="preserve">   Bread    </w:t>
      </w:r>
      <w:r>
        <w:t xml:space="preserve">   Dove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Sacraments Of Initiation </dc:title>
  <dcterms:created xsi:type="dcterms:W3CDTF">2021-10-11T15:54:52Z</dcterms:created>
  <dcterms:modified xsi:type="dcterms:W3CDTF">2021-10-11T15:54:52Z</dcterms:modified>
</cp:coreProperties>
</file>