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ANOINTING OF THE SICK    </w:t>
      </w:r>
      <w:r>
        <w:t xml:space="preserve">   BAPTISM    </w:t>
      </w:r>
      <w:r>
        <w:t xml:space="preserve">   BIBLE    </w:t>
      </w:r>
      <w:r>
        <w:t xml:space="preserve">   BLESSING    </w:t>
      </w:r>
      <w:r>
        <w:t xml:space="preserve">   BLOOD    </w:t>
      </w:r>
      <w:r>
        <w:t xml:space="preserve">   BODY    </w:t>
      </w:r>
      <w:r>
        <w:t xml:space="preserve">   CATHOLIC    </w:t>
      </w:r>
      <w:r>
        <w:t xml:space="preserve">   CHRIST    </w:t>
      </w:r>
      <w:r>
        <w:t xml:space="preserve">   CONFIRMATION    </w:t>
      </w:r>
      <w:r>
        <w:t xml:space="preserve">   EUCHARIST    </w:t>
      </w:r>
      <w:r>
        <w:t xml:space="preserve">   GOD    </w:t>
      </w:r>
      <w:r>
        <w:t xml:space="preserve">   HOLY ORDERS    </w:t>
      </w:r>
      <w:r>
        <w:t xml:space="preserve">   HOLY SPIRIT    </w:t>
      </w:r>
      <w:r>
        <w:t xml:space="preserve">   JESUS    </w:t>
      </w:r>
      <w:r>
        <w:t xml:space="preserve">   MARRIAGE    </w:t>
      </w:r>
      <w:r>
        <w:t xml:space="preserve">   RECONCILIATION    </w:t>
      </w:r>
      <w:r>
        <w:t xml:space="preserve">   SAINTS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</dc:title>
  <dcterms:created xsi:type="dcterms:W3CDTF">2021-10-11T15:55:07Z</dcterms:created>
  <dcterms:modified xsi:type="dcterms:W3CDTF">2021-10-11T15:55:07Z</dcterms:modified>
</cp:coreProperties>
</file>