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Sacraments of Healing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 show that we are sorry for our sins by doing...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Sacrament that celebrates God's mercy and forgiveness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Our ability to know right from wrong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name of the oil used to anoint people in preparation of Baptism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Food for the journey for those who are close to dying.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Serious sin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Turning back to God with all one's heart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Sacrament that celebrates God's healing of both our bodies and souls.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Reconciliation, Eucharist, and Anointing of the Sick are celebraed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act of telling our sins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 receive this when through the person of the priest God forgives our sins.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name of the oil used to anoint in Baptism, Confirmation and Holy Orders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Sacraments of Healing</dc:title>
  <dcterms:created xsi:type="dcterms:W3CDTF">2021-10-11T15:55:45Z</dcterms:created>
  <dcterms:modified xsi:type="dcterms:W3CDTF">2021-10-11T15:55:45Z</dcterms:modified>
</cp:coreProperties>
</file>