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Sacraments &amp; the Church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remaining part of the church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season we celebrate Jesus      coming into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Sacrament of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we confess our sins and receive God's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Sharing the Body &amp; Blood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man is ordained a Bishop, Priest, or Deacon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season when we get ready for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season when we prepare for the birth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are strengthened in Christ through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Holy Thursday, Good Friday &amp; Easter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sick person is anointed with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3 sacraments of Baptism, Confirmation, &amp; the Eucharist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the one who Baptized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number of Sacraments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first Sacrament that we receive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feast that celebrates Jesus' Resurrection</w:t>
            </w:r>
          </w:p>
        </w:tc>
      </w:tr>
    </w:tbl>
    <w:p>
      <w:pPr>
        <w:pStyle w:val="WordBankMedium"/>
      </w:pPr>
      <w:r>
        <w:t xml:space="preserve">   Seven    </w:t>
      </w:r>
      <w:r>
        <w:t xml:space="preserve">   Advent    </w:t>
      </w:r>
      <w:r>
        <w:t xml:space="preserve">   Christmas    </w:t>
      </w:r>
      <w:r>
        <w:t xml:space="preserve">   Lent    </w:t>
      </w:r>
      <w:r>
        <w:t xml:space="preserve">   Easter    </w:t>
      </w:r>
      <w:r>
        <w:t xml:space="preserve">   Holy Triduum    </w:t>
      </w:r>
      <w:r>
        <w:t xml:space="preserve">   Ordinary Time    </w:t>
      </w:r>
      <w:r>
        <w:t xml:space="preserve">   Christian Initiation    </w:t>
      </w:r>
      <w:r>
        <w:t xml:space="preserve">   Baptism    </w:t>
      </w:r>
      <w:r>
        <w:t xml:space="preserve">   Confirmation    </w:t>
      </w:r>
      <w:r>
        <w:t xml:space="preserve">   Eucharist    </w:t>
      </w:r>
      <w:r>
        <w:t xml:space="preserve">   Matrimony    </w:t>
      </w:r>
      <w:r>
        <w:t xml:space="preserve">   Holy Orders    </w:t>
      </w:r>
      <w:r>
        <w:t xml:space="preserve">   Penance    </w:t>
      </w:r>
      <w:r>
        <w:t xml:space="preserve">   Anointing of the Sick    </w:t>
      </w:r>
      <w:r>
        <w:t xml:space="preserve">   John the Baptist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Sacraments &amp; the Church Year</dc:title>
  <dcterms:created xsi:type="dcterms:W3CDTF">2021-10-11T15:54:44Z</dcterms:created>
  <dcterms:modified xsi:type="dcterms:W3CDTF">2021-10-11T15:54:44Z</dcterms:modified>
</cp:coreProperties>
</file>