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Sadako and The Thousand Paper Cranes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 part of being in the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Sadako and her family say before a meal.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happens to Kenji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class Sadakos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Kenji do most of the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Sadako puts in her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the Bamboo class win?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Sadakos 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thing that caused many people to die.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was the boy Sadako had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they carried to Ohta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While Sadako is in the hospital what does her brother do for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Sadakos best freind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good luck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did the Bamboo class send her?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Sadako has.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Her Brothers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memorial building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Sadakos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Sadako goes after her secret is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the story is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Sadako thought looked like spirits of the dead flying into the freedom of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brought Sadakos first paper crane to 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Main charaters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Sadako was born to 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number was Sadakos last paper crane?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food they sell at The Peace Festival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was in the hospital court yard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happens at the end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did everyone save for Sadako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Sadako and The Thousand Paper Cranes Crossword</dc:title>
  <dcterms:created xsi:type="dcterms:W3CDTF">2021-10-11T15:54:41Z</dcterms:created>
  <dcterms:modified xsi:type="dcterms:W3CDTF">2021-10-11T15:54:41Z</dcterms:modified>
</cp:coreProperties>
</file>