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Saddle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large panels hanging down from the tree of english saddle protection horse and rider from saddle hardware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found beneath your seat on english saddle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western saddles can have from zero to three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many people grab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you place your feet in, both english &amp; western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protects most of your leg from horse sweat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connects belly belt to western saddle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shock absorber of the english saddle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Important safety feature keeps western foot holder from flipping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comfort feature that aids rider in proper leg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determines height of saddle from horses back, like a riser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metal pieces that hold up the stirrups, most have safety release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Attaches an english girth to the english saddle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extra padding for a rider’s leg offering comfort and support while making it easier to maintain the correct riding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WON'T find these on most western show saddles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western &amp; english both have this at the rear of saddle helping you to keep your seat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cutout or tunnel underneath the saddle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raised front of both western &amp; english saddles, they appear VERY different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Saddle Parts</dc:title>
  <dcterms:created xsi:type="dcterms:W3CDTF">2021-10-11T15:54:10Z</dcterms:created>
  <dcterms:modified xsi:type="dcterms:W3CDTF">2021-10-11T15:54:10Z</dcterms:modified>
</cp:coreProperties>
</file>