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Safari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luiperd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krokodil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kameelperd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olifant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renoster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vlakvark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</dc:title>
  <dcterms:created xsi:type="dcterms:W3CDTF">2021-10-11T15:55:53Z</dcterms:created>
  <dcterms:modified xsi:type="dcterms:W3CDTF">2021-10-11T15:55:53Z</dcterms:modified>
</cp:coreProperties>
</file>