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Safari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cheetah    </w:t>
      </w:r>
      <w:r>
        <w:t xml:space="preserve">   leopard    </w:t>
      </w:r>
      <w:r>
        <w:t xml:space="preserve">   wildebeest    </w:t>
      </w:r>
      <w:r>
        <w:t xml:space="preserve">   monkey    </w:t>
      </w:r>
      <w:r>
        <w:t xml:space="preserve">   hyena    </w:t>
      </w:r>
      <w:r>
        <w:t xml:space="preserve">   gorilla    </w:t>
      </w:r>
      <w:r>
        <w:t xml:space="preserve">   gazelle    </w:t>
      </w:r>
      <w:r>
        <w:t xml:space="preserve">   tortoise    </w:t>
      </w:r>
      <w:r>
        <w:t xml:space="preserve">   rhino    </w:t>
      </w:r>
      <w:r>
        <w:t xml:space="preserve">   hippo    </w:t>
      </w:r>
      <w:r>
        <w:t xml:space="preserve">   buffalo    </w:t>
      </w:r>
      <w:r>
        <w:t xml:space="preserve">   giraffe    </w:t>
      </w:r>
      <w:r>
        <w:t xml:space="preserve">   zebra    </w:t>
      </w:r>
      <w:r>
        <w:t xml:space="preserve">   elephant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 Search</dc:title>
  <dcterms:created xsi:type="dcterms:W3CDTF">2021-10-11T15:54:36Z</dcterms:created>
  <dcterms:modified xsi:type="dcterms:W3CDTF">2021-10-11T15:54:36Z</dcterms:modified>
</cp:coreProperties>
</file>