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Safari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acacia     </w:t>
      </w:r>
      <w:r>
        <w:t xml:space="preserve">   cheetah    </w:t>
      </w:r>
      <w:r>
        <w:t xml:space="preserve">   dikdik    </w:t>
      </w:r>
      <w:r>
        <w:t xml:space="preserve">   elephants    </w:t>
      </w:r>
      <w:r>
        <w:t xml:space="preserve">   gazells    </w:t>
      </w:r>
      <w:r>
        <w:t xml:space="preserve">   gerenuk    </w:t>
      </w:r>
      <w:r>
        <w:t xml:space="preserve">   giraffe    </w:t>
      </w:r>
      <w:r>
        <w:t xml:space="preserve">   kenya    </w:t>
      </w:r>
      <w:r>
        <w:t xml:space="preserve">   kori bustard    </w:t>
      </w:r>
      <w:r>
        <w:t xml:space="preserve">   lion    </w:t>
      </w:r>
      <w:r>
        <w:t xml:space="preserve">   masia mara     </w:t>
      </w:r>
      <w:r>
        <w:t xml:space="preserve">   masia warrior     </w:t>
      </w:r>
      <w:r>
        <w:t xml:space="preserve">   ngorongoro crater     </w:t>
      </w:r>
      <w:r>
        <w:t xml:space="preserve">   safari    </w:t>
      </w:r>
      <w:r>
        <w:t xml:space="preserve">   savannas     </w:t>
      </w:r>
      <w:r>
        <w:t xml:space="preserve">   serengeti    </w:t>
      </w:r>
      <w:r>
        <w:t xml:space="preserve">   tanzania    </w:t>
      </w:r>
      <w:r>
        <w:t xml:space="preserve">   topis    </w:t>
      </w:r>
      <w:r>
        <w:t xml:space="preserve">   vulture    </w:t>
      </w:r>
      <w:r>
        <w:t xml:space="preserve">   wildebeest migration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Safari</dc:title>
  <dcterms:created xsi:type="dcterms:W3CDTF">2021-10-11T15:54:18Z</dcterms:created>
  <dcterms:modified xsi:type="dcterms:W3CDTF">2021-10-11T15:54:18Z</dcterms:modified>
</cp:coreProperties>
</file>