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SafeStart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safety inspection    </w:t>
      </w:r>
      <w:r>
        <w:t xml:space="preserve">   contractors    </w:t>
      </w:r>
      <w:r>
        <w:t xml:space="preserve">   safety promotion    </w:t>
      </w:r>
      <w:r>
        <w:t xml:space="preserve">   safety regulations    </w:t>
      </w:r>
      <w:r>
        <w:t xml:space="preserve">   safety rules    </w:t>
      </w:r>
      <w:r>
        <w:t xml:space="preserve">   accident investigation    </w:t>
      </w:r>
      <w:r>
        <w:t xml:space="preserve">   safety committee    </w:t>
      </w:r>
      <w:r>
        <w:t xml:space="preserve">   safety training    </w:t>
      </w:r>
      <w:r>
        <w:t xml:space="preserve">   safe work procedures    </w:t>
      </w:r>
      <w:r>
        <w:t xml:space="preserve">   safety policy    </w:t>
      </w:r>
      <w:r>
        <w:t xml:space="preserve">   safestart story    </w:t>
      </w:r>
      <w:r>
        <w:t xml:space="preserve">   errors    </w:t>
      </w:r>
      <w:r>
        <w:t xml:space="preserve">   states    </w:t>
      </w:r>
      <w:r>
        <w:t xml:space="preserve">   risk pattern    </w:t>
      </w:r>
      <w:r>
        <w:t xml:space="preserve">   risk of injury    </w:t>
      </w:r>
      <w:r>
        <w:t xml:space="preserve">   patterns    </w:t>
      </w:r>
      <w:r>
        <w:t xml:space="preserve">   hazardous energy    </w:t>
      </w:r>
      <w:r>
        <w:t xml:space="preserve">   more risk    </w:t>
      </w:r>
      <w:r>
        <w:t xml:space="preserve">   less risk    </w:t>
      </w:r>
      <w:r>
        <w:t xml:space="preserve">   reduction technique    </w:t>
      </w:r>
      <w:r>
        <w:t xml:space="preserve">   critical error    </w:t>
      </w:r>
      <w:r>
        <w:t xml:space="preserve">   cert    </w:t>
      </w:r>
      <w:r>
        <w:t xml:space="preserve">   work on habits    </w:t>
      </w:r>
      <w:r>
        <w:t xml:space="preserve">   look at others    </w:t>
      </w:r>
      <w:r>
        <w:t xml:space="preserve">   analyze close calls    </w:t>
      </w:r>
      <w:r>
        <w:t xml:space="preserve">   self trigger    </w:t>
      </w:r>
      <w:r>
        <w:t xml:space="preserve">   grip    </w:t>
      </w:r>
      <w:r>
        <w:t xml:space="preserve">   traction    </w:t>
      </w:r>
      <w:r>
        <w:t xml:space="preserve">   balance    </w:t>
      </w:r>
      <w:r>
        <w:t xml:space="preserve">   line of fire    </w:t>
      </w:r>
      <w:r>
        <w:t xml:space="preserve">   mind not on task    </w:t>
      </w:r>
      <w:r>
        <w:t xml:space="preserve">   eyes not on task    </w:t>
      </w:r>
      <w:r>
        <w:t xml:space="preserve">   complacency    </w:t>
      </w:r>
      <w:r>
        <w:t xml:space="preserve">   fatigue    </w:t>
      </w:r>
      <w:r>
        <w:t xml:space="preserve">   frustration    </w:t>
      </w:r>
      <w:r>
        <w:t xml:space="preserve">   rushing    </w:t>
      </w:r>
      <w:r>
        <w:t xml:space="preserve">   safestart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SafeStart Word Search</dc:title>
  <dcterms:created xsi:type="dcterms:W3CDTF">2021-10-11T15:55:31Z</dcterms:created>
  <dcterms:modified xsi:type="dcterms:W3CDTF">2021-10-11T15:55:31Z</dcterms:modified>
</cp:coreProperties>
</file>