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 Food Handling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knife that has cut raw chicken is used to chop vegetables.  What is this an example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____________ point calibration method to test a thermometer is acceptable but is more dangerous.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protective layer that forms around bacteria when it cannot reproduce?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food safety errors occur in what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Hair in food is an example of what kind of contamination?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should measure the _____________ temperature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temperature does re-heated food need to be cooked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important hygiene step a food handler can take is _____ 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food handler must wash their hands for _______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first stage of the food handling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Regardless if you have a 2-compartment sink or a 3-compartment sink, 1 sink must be designated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"zone" called in which bacteria grow rapidly?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designated hand washing station must have what kind of soap?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flu, hepatitis, and HIV are forms of what kind of pathogen?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safest way to calibrate a bi-metallic thermometer?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do you let dishes dry after they have been sanitized?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Food Handling</dc:title>
  <dcterms:created xsi:type="dcterms:W3CDTF">2021-10-11T15:55:27Z</dcterms:created>
  <dcterms:modified xsi:type="dcterms:W3CDTF">2021-10-11T15:55:27Z</dcterms:modified>
</cp:coreProperties>
</file>