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 Methods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scan steering     </w:t>
      </w:r>
      <w:r>
        <w:t xml:space="preserve">   stale green light    </w:t>
      </w:r>
      <w:r>
        <w:t xml:space="preserve">   five check mirror    </w:t>
      </w:r>
      <w:r>
        <w:t xml:space="preserve">   four to six sec    </w:t>
      </w:r>
      <w:r>
        <w:t xml:space="preserve">   count one two three    </w:t>
      </w:r>
      <w:r>
        <w:t xml:space="preserve">   look left right left    </w:t>
      </w:r>
      <w:r>
        <w:t xml:space="preserve">   one car space    </w:t>
      </w:r>
      <w:r>
        <w:t xml:space="preserve">   use handrail    </w:t>
      </w:r>
      <w:r>
        <w:t xml:space="preserve">   wellness    </w:t>
      </w:r>
      <w:r>
        <w:t xml:space="preserve">   stretching    </w:t>
      </w:r>
      <w:r>
        <w:t xml:space="preserve">   hydration    </w:t>
      </w:r>
      <w:r>
        <w:t xml:space="preserve">   make sure they see you    </w:t>
      </w:r>
      <w:r>
        <w:t xml:space="preserve">   leave yourself an out    </w:t>
      </w:r>
      <w:r>
        <w:t xml:space="preserve">   keep your eyes moving    </w:t>
      </w:r>
      <w:r>
        <w:t xml:space="preserve">   get the big picture    </w:t>
      </w:r>
      <w:r>
        <w:t xml:space="preserve">   aim high in steering    </w:t>
      </w:r>
      <w:r>
        <w:t xml:space="preserve">   make adjustments    </w:t>
      </w:r>
      <w:r>
        <w:t xml:space="preserve">   scan your walk path    </w:t>
      </w:r>
      <w:r>
        <w:t xml:space="preserve">   dont walk on slides    </w:t>
      </w:r>
      <w:r>
        <w:t xml:space="preserve">   establish firm footing    </w:t>
      </w:r>
      <w:r>
        <w:t xml:space="preserve">   walk dont run    </w:t>
      </w:r>
      <w:r>
        <w:t xml:space="preserve">   use equipment    </w:t>
      </w:r>
      <w:r>
        <w:t xml:space="preserve">   dont twist    </w:t>
      </w:r>
      <w:r>
        <w:t xml:space="preserve">   step or pivot    </w:t>
      </w:r>
      <w:r>
        <w:t xml:space="preserve">   lift with smooth motion    </w:t>
      </w:r>
      <w:r>
        <w:t xml:space="preserve">   opposite corners    </w:t>
      </w:r>
      <w:r>
        <w:t xml:space="preserve">   test the weight    </w:t>
      </w:r>
      <w:r>
        <w:t xml:space="preserve">   get close    </w:t>
      </w:r>
      <w:r>
        <w:t xml:space="preserve">   bend at knees    </w:t>
      </w:r>
      <w:r>
        <w:t xml:space="preserve">   position feet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Methods</dc:title>
  <dcterms:created xsi:type="dcterms:W3CDTF">2021-10-11T15:54:21Z</dcterms:created>
  <dcterms:modified xsi:type="dcterms:W3CDTF">2021-10-11T15:54:21Z</dcterms:modified>
</cp:coreProperties>
</file>