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Safe Plates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significant danger or risk to health from product, practice, circumstance or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details of cleaning to be carried out by specified people at specified intervals and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clean between allergen and non-allergen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 A unit of illumination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heat doesn’t eliminate allergens. Clean or use designated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prevents water from passing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animal or insect that contaminates or damages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body's immune system has an abnormal reaction to proteins in a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 resistant 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period of time sanitizer must be in contact to work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 a comprehensive system of pest prevention and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presence of pests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body doesn’t digest certain chemicals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licensed individual who can apply restricted use pesticides and identify pests and control measures.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chemical that helps dissolve grease and remove dirt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clean utensils and surfaces after contact with allergens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both preparation and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open space separating water from drain systems that prevents back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used to monitor concentration of chemical sanitizer and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safe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killing all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 heat or chemical that destroys pathogenic microorganisms to safe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label service utensils and communicate with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 a reverse flow of contaminated water into potable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separate allergens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Plates II</dc:title>
  <dcterms:created xsi:type="dcterms:W3CDTF">2021-10-11T15:55:11Z</dcterms:created>
  <dcterms:modified xsi:type="dcterms:W3CDTF">2021-10-11T15:55:11Z</dcterms:modified>
</cp:coreProperties>
</file>