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 Sex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Monogamy    </w:t>
      </w:r>
      <w:r>
        <w:t xml:space="preserve">   Pharmacy    </w:t>
      </w:r>
      <w:r>
        <w:t xml:space="preserve">   GP    </w:t>
      </w:r>
      <w:r>
        <w:t xml:space="preserve">   Contraception    </w:t>
      </w:r>
      <w:r>
        <w:t xml:space="preserve">   Female Condom    </w:t>
      </w:r>
      <w:r>
        <w:t xml:space="preserve">   The pill    </w:t>
      </w:r>
      <w:r>
        <w:t xml:space="preserve">   Communication    </w:t>
      </w:r>
      <w:r>
        <w:t xml:space="preserve">   Chlamydia    </w:t>
      </w:r>
      <w:r>
        <w:t xml:space="preserve">   Herpes    </w:t>
      </w:r>
      <w:r>
        <w:t xml:space="preserve">   HIV    </w:t>
      </w:r>
      <w:r>
        <w:t xml:space="preserve">   STI    </w:t>
      </w:r>
      <w:r>
        <w:t xml:space="preserve">   Consent    </w:t>
      </w:r>
      <w:r>
        <w:t xml:space="preserve">   Safe sex    </w:t>
      </w:r>
      <w:r>
        <w:t xml:space="preserve">   Condoms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Sex</dc:title>
  <dcterms:created xsi:type="dcterms:W3CDTF">2021-10-11T15:54:55Z</dcterms:created>
  <dcterms:modified xsi:type="dcterms:W3CDTF">2021-10-11T15:54:55Z</dcterms:modified>
</cp:coreProperties>
</file>