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Safe Travels</w:t>
      </w:r>
    </w:p>
    <w:p>
      <w:pPr>
        <w:pStyle w:val="Questions"/>
      </w:pPr>
      <w:r>
        <w:t xml:space="preserve">1. SFEL RNIQUETANA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IANNCIOCVTA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RPOCTET TCOILANO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FAEC AMKS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LIIMT LLCOHOA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COIALS DANECSIT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PTCTORE LENNIGBOGS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8. GEISTNT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FELS ANUQIETNAR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YBDDU MSTYSE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ANDH ZINITSESAR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WHSA ASHDN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Travels</dc:title>
  <dcterms:created xsi:type="dcterms:W3CDTF">2021-10-12T20:40:18Z</dcterms:created>
  <dcterms:modified xsi:type="dcterms:W3CDTF">2021-10-12T20:40:18Z</dcterms:modified>
</cp:coreProperties>
</file>