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Workplaces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buy things from a store are called.........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employees must wear this in many workplaces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anything to do with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Workplace health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Rules for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Never lead cartons on the floor because people can ....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 together to keep your workplace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Wear these when giving First Aid to someone for a cut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not using a Stanley knife always withdraw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occupational health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Employees must follow these procedures if there is a fire, accident or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First Aid kit should always be kept in a ......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Tell this person about danger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Don't lift goods over this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Different stores use different safety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lifting always bend from this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anywhere you do your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Steps you take to complete your work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this to carry heavy loads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Always use this to stop tripping on an extension lead on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this to alert customers to a wet floor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Workplaces</dc:title>
  <dcterms:created xsi:type="dcterms:W3CDTF">2021-10-11T15:54:27Z</dcterms:created>
  <dcterms:modified xsi:type="dcterms:W3CDTF">2021-10-11T15:54:27Z</dcterms:modified>
</cp:coreProperties>
</file>