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Safeguarding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psychological abuse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 does the C stand for in CP-IS?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neclect to care for one's own personal hygiene, health or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one or both people do not consent to the marriage and pressured or abused in 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Pattern of behaviours on the part of the abuser designed to control their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illegal trade of human beings for the purpouse of forced labour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unequal treatment based on age, gender, diability, race, religion or sexual orientation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abuse which is the intentional act of causing injury or trauma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drive are the SOP's located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ongoing failure to meet a child's basic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a HA has a safeguarding concern, who should they transfer the call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the F stand for in FGM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Crossword</dc:title>
  <dcterms:created xsi:type="dcterms:W3CDTF">2021-10-11T15:56:46Z</dcterms:created>
  <dcterms:modified xsi:type="dcterms:W3CDTF">2021-10-11T15:56:46Z</dcterms:modified>
</cp:coreProperties>
</file>