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Safeguarding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concern    </w:t>
      </w:r>
      <w:r>
        <w:t xml:space="preserve">   wellbeing    </w:t>
      </w:r>
      <w:r>
        <w:t xml:space="preserve">   harm    </w:t>
      </w:r>
      <w:r>
        <w:t xml:space="preserve">   risk    </w:t>
      </w:r>
      <w:r>
        <w:t xml:space="preserve">   domestic    </w:t>
      </w:r>
      <w:r>
        <w:t xml:space="preserve">   safe    </w:t>
      </w:r>
      <w:r>
        <w:t xml:space="preserve">   slavery    </w:t>
      </w:r>
      <w:r>
        <w:t xml:space="preserve">   emotional    </w:t>
      </w:r>
      <w:r>
        <w:t xml:space="preserve">   financial    </w:t>
      </w:r>
      <w:r>
        <w:t xml:space="preserve">   physical    </w:t>
      </w:r>
      <w:r>
        <w:t xml:space="preserve">   support    </w:t>
      </w:r>
      <w:r>
        <w:t xml:space="preserve">   boundary    </w:t>
      </w:r>
      <w:r>
        <w:t xml:space="preserve">   consent    </w:t>
      </w:r>
      <w:r>
        <w:t xml:space="preserve">   discrimination    </w:t>
      </w:r>
      <w:r>
        <w:t xml:space="preserve">   confidential    </w:t>
      </w:r>
      <w:r>
        <w:t xml:space="preserve">   neglect    </w:t>
      </w:r>
      <w:r>
        <w:t xml:space="preserve">   vulnerable    </w:t>
      </w:r>
      <w:r>
        <w:t xml:space="preserve">   abuse    </w:t>
      </w:r>
      <w:r>
        <w:t xml:space="preserve">   radicalisation    </w:t>
      </w:r>
      <w:r>
        <w:t xml:space="preserve">   safeguarding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wordsearch</dc:title>
  <dcterms:created xsi:type="dcterms:W3CDTF">2021-10-11T15:56:38Z</dcterms:created>
  <dcterms:modified xsi:type="dcterms:W3CDTF">2021-10-11T15:56:38Z</dcterms:modified>
</cp:coreProperties>
</file>