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100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Drink lots of these to stay hydrated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not lift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it called when a manager has to shut off the belts or system and climb onto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Technique you use when lifting packages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you bend with when lifting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not accpetable when handling packages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Check to make sure its secure when unloading trailers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you work within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use this when a package is out of reach and you cant grab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do this before we start 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first aid kits are on the dock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you press to stop the belts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do not sit or stand on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you ask for when a package is to heavy for you to lift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100</dc:title>
  <dcterms:created xsi:type="dcterms:W3CDTF">2021-10-11T15:56:26Z</dcterms:created>
  <dcterms:modified xsi:type="dcterms:W3CDTF">2021-10-11T15:56:26Z</dcterms:modified>
</cp:coreProperties>
</file>