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Diabetic ketoacidosis is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is profuse bleeding controled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Guaze pads that are used to cover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seizure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Medical term for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organs and tissue do not receive adequate blood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Occurs when heart does not have enough oxygen because blood vessel is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Soaked,  filled to capacity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Broken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Firm object used to support an unstable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Difficulty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Skin is bruised,  swollen, painful but is not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Procedure used when a person's heart or lungs have stop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mentally alert and having awareness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item should I not use to cool a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Object blocking the airway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Method for attempting to remove object from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Emergency care given immediately to an injured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Low Insulin reaction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Medication given for heart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Wound or tear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types of burns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Medical term for fainting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2021-10-11T15:55:22Z</dcterms:created>
  <dcterms:modified xsi:type="dcterms:W3CDTF">2021-10-11T15:55:22Z</dcterms:modified>
</cp:coreProperties>
</file>