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2019</w:t>
      </w:r>
    </w:p>
    <w:p>
      <w:pPr>
        <w:pStyle w:val="Questions"/>
      </w:pPr>
      <w:r>
        <w:t xml:space="preserve">1. EIODXRIZ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RECDEDO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TASEYF VETS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RSTIF DIA KTI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DSONTWI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DSEDSIHEILS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ARGLPSUE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EGSVLO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PTNSAUD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AHTAMZ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RESCVIORO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FRJKLOACO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EATLPL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SPREOTIRRA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NFRUG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SLASSEG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EACRH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SETLE SOET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EOEICWDTH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OTPNISSSG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21. STTALBEE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22. UEOCEDLB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PPARWER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NAHSERS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25. RCRYEH EKPCIR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26. GNMECIROSO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2019</dc:title>
  <dcterms:created xsi:type="dcterms:W3CDTF">2021-10-11T15:56:24Z</dcterms:created>
  <dcterms:modified xsi:type="dcterms:W3CDTF">2021-10-11T15:56:24Z</dcterms:modified>
</cp:coreProperties>
</file>