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Safety 2021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Responsible for safety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Personal Protective Equipment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Machinery must be equipped with these to protect workers.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Communicating about hazardous chemicals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Never take refuge under these in a Thunderstorm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"almost" accident or injury is a  ____ miss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Powered industrial truck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Control of Hazardous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science of designing the workplace to fit the worker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Management of Environment Safety, Security and Health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Protects your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Chemical hazard can eat away at your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TO REPORT A WORK-RELATED INJURY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Taking _________ is an unsafe act that can cause an injury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ACRONYM FOR USING A FIRE EXTINGUISHER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Social Distance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Occupational Safety &amp; Health Administration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2021</dc:title>
  <dcterms:created xsi:type="dcterms:W3CDTF">2021-10-11T15:57:08Z</dcterms:created>
  <dcterms:modified xsi:type="dcterms:W3CDTF">2021-10-11T15:57:08Z</dcterms:modified>
</cp:coreProperties>
</file>