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caution    </w:t>
      </w:r>
      <w:r>
        <w:t xml:space="preserve">   safety data sheet    </w:t>
      </w:r>
      <w:r>
        <w:t xml:space="preserve">   trip hazard    </w:t>
      </w:r>
      <w:r>
        <w:t xml:space="preserve">   evacuation plan    </w:t>
      </w:r>
      <w:r>
        <w:t xml:space="preserve">   responisbility    </w:t>
      </w:r>
      <w:r>
        <w:t xml:space="preserve">   forklift    </w:t>
      </w:r>
      <w:r>
        <w:t xml:space="preserve">   workplace safety    </w:t>
      </w:r>
      <w:r>
        <w:t xml:space="preserve">   CPR    </w:t>
      </w:r>
      <w:r>
        <w:t xml:space="preserve">   exposure    </w:t>
      </w:r>
      <w:r>
        <w:t xml:space="preserve">   bloodborne pathogen    </w:t>
      </w:r>
      <w:r>
        <w:t xml:space="preserve">   first aid    </w:t>
      </w:r>
      <w:r>
        <w:t xml:space="preserve">   emergency    </w:t>
      </w:r>
      <w:r>
        <w:t xml:space="preserve">   lockout tagout    </w:t>
      </w:r>
      <w:r>
        <w:t xml:space="preserve">   tornado drill    </w:t>
      </w:r>
      <w:r>
        <w:t xml:space="preserve">   Incident report    </w:t>
      </w:r>
      <w:r>
        <w:t xml:space="preserve">   mask    </w:t>
      </w:r>
      <w:r>
        <w:t xml:space="preserve">   gloves    </w:t>
      </w:r>
      <w:r>
        <w:t xml:space="preserve">   falls    </w:t>
      </w:r>
      <w:r>
        <w:t xml:space="preserve">   fire extinguisher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</dc:title>
  <dcterms:created xsi:type="dcterms:W3CDTF">2022-01-26T03:44:48Z</dcterms:created>
  <dcterms:modified xsi:type="dcterms:W3CDTF">2022-01-26T03:44:48Z</dcterms:modified>
</cp:coreProperties>
</file>