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Team lift    </w:t>
      </w:r>
      <w:r>
        <w:t xml:space="preserve">   Hazard    </w:t>
      </w:r>
      <w:r>
        <w:t xml:space="preserve">   Near Miss    </w:t>
      </w:r>
      <w:r>
        <w:t xml:space="preserve">   First Aid    </w:t>
      </w:r>
      <w:r>
        <w:t xml:space="preserve">   PPE    </w:t>
      </w:r>
      <w:r>
        <w:t xml:space="preserve">   Work Safety    </w:t>
      </w:r>
      <w:r>
        <w:t xml:space="preserve">   Fire Extinguishers    </w:t>
      </w:r>
      <w:r>
        <w:t xml:space="preserve">   Wet Floor    </w:t>
      </w:r>
      <w:r>
        <w:t xml:space="preserve">   PIT Safety    </w:t>
      </w:r>
      <w:r>
        <w:t xml:space="preserve">   Falls    </w:t>
      </w:r>
      <w:r>
        <w:t xml:space="preserve">   Trips    </w:t>
      </w:r>
      <w:r>
        <w:t xml:space="preserve">   Slips    </w:t>
      </w:r>
      <w:r>
        <w:t xml:space="preserve">   Bend    </w:t>
      </w:r>
      <w:r>
        <w:t xml:space="preserve">   Stretch    </w:t>
      </w:r>
      <w:r>
        <w:t xml:space="preserve">   Lifting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At Work</dc:title>
  <dcterms:created xsi:type="dcterms:W3CDTF">2021-10-11T15:56:03Z</dcterms:created>
  <dcterms:modified xsi:type="dcterms:W3CDTF">2021-10-11T15:56:03Z</dcterms:modified>
</cp:coreProperties>
</file>