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At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Wet Floor    </w:t>
      </w:r>
      <w:r>
        <w:t xml:space="preserve">   Ice Alert    </w:t>
      </w:r>
      <w:r>
        <w:t xml:space="preserve">   Safety Committee    </w:t>
      </w:r>
      <w:r>
        <w:t xml:space="preserve">   Near Miss    </w:t>
      </w:r>
      <w:r>
        <w:t xml:space="preserve">   Electrical Safety    </w:t>
      </w:r>
      <w:r>
        <w:t xml:space="preserve">   Fire Safety    </w:t>
      </w:r>
      <w:r>
        <w:t xml:space="preserve">   Needle Safety    </w:t>
      </w:r>
      <w:r>
        <w:t xml:space="preserve">   Eye Wash    </w:t>
      </w:r>
      <w:r>
        <w:t xml:space="preserve">   Hand Washing    </w:t>
      </w:r>
      <w:r>
        <w:t xml:space="preserve">   Mechanical Lift    </w:t>
      </w:r>
      <w:r>
        <w:t xml:space="preserve">   Body Mechanics    </w:t>
      </w:r>
      <w:r>
        <w:t xml:space="preserve">   Gait Belt    </w:t>
      </w:r>
      <w:r>
        <w:t xml:space="preserve">   Policies    </w:t>
      </w:r>
      <w:r>
        <w:t xml:space="preserve">   Preparedness    </w:t>
      </w:r>
      <w:r>
        <w:t xml:space="preserve">   Safety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At Work</dc:title>
  <dcterms:created xsi:type="dcterms:W3CDTF">2021-10-11T15:55:40Z</dcterms:created>
  <dcterms:modified xsi:type="dcterms:W3CDTF">2021-10-11T15:55:40Z</dcterms:modified>
</cp:coreProperties>
</file>