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Awareness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___________ think safety.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needed in caution rooms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EVERYONE is responsible for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It's not worth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Located across from the EVS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MUST be worn while cleaning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Internal / External Disaster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do you go when you get something in your eye?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do you report a safety issue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Infectious rooms, what should you be aware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Hazardous Spill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MUST be worn if wearing gloves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 Shock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Yellow PPE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Awareness</dc:title>
  <dcterms:created xsi:type="dcterms:W3CDTF">2021-10-11T15:55:45Z</dcterms:created>
  <dcterms:modified xsi:type="dcterms:W3CDTF">2021-10-11T15:55:45Z</dcterms:modified>
</cp:coreProperties>
</file>