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H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Form that explains hazards of chemicals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Government agency established to enforce workplace safety rules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Direction forklift drivers should drive when carrying loads up an incline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Word used to correspond with the most toxic material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Number of required sections on an SDS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Safety glasses, gloves, earplugs, etc.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Safety Data sheets must be in this language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process that allows the body to adjust to increased heat exposure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Stairway safety feature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way toxic chemicals can enter your body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Should never be used as a step stool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Fall arrest system is repuired when working at this height or more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Happens when the body can no longer control it's temperature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Area you aim a fire extinguisher at when putting out a fire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Responsible for providing you with personal protective equipment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Blockage of direct sunlight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All containers are required to have one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color on the NFPA marking system that implies flammability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Something forklift drivers should do when going in or out of a building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Crossword Puzzle</dc:title>
  <dcterms:created xsi:type="dcterms:W3CDTF">2021-10-11T15:55:59Z</dcterms:created>
  <dcterms:modified xsi:type="dcterms:W3CDTF">2021-10-11T15:55:59Z</dcterms:modified>
</cp:coreProperties>
</file>