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Day Word Scramble</w:t>
      </w:r>
    </w:p>
    <w:p>
      <w:pPr>
        <w:pStyle w:val="Questions"/>
      </w:pPr>
      <w:r>
        <w:t xml:space="preserve">1. TIRFS DAI ITK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TSAE ETBL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FEIR NHUEXISRGTEI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FIRE RLAMA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SEKMO AAMLR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RNAIEGH ITCROTOENP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7. TFSYAE SASLGSE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DHAR HAT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TOLO OBX SKATL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FYESTA IAROTSNEOBV AITUD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11. OBJ RZDHAA LSANAISY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12. BORODLOBNE TAOGHSNEP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13. OUTKOLC GTOTAU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HOT ORKW PRMETI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FLLA CRIONPTEOT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HGIH IIYLVSITBI NLOHCTIG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17. REORITRPAS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STAYEF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RASLEPNO EETTICPROV NEPIQUTME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20. AFTSYE ATAD EETSH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Day Word Scramble</dc:title>
  <dcterms:created xsi:type="dcterms:W3CDTF">2021-10-11T15:56:33Z</dcterms:created>
  <dcterms:modified xsi:type="dcterms:W3CDTF">2021-10-11T15:56:33Z</dcterms:modified>
</cp:coreProperties>
</file>