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First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Slow    </w:t>
      </w:r>
      <w:r>
        <w:t xml:space="preserve">   Safety Glasses    </w:t>
      </w:r>
      <w:r>
        <w:t xml:space="preserve">   Penguin    </w:t>
      </w:r>
      <w:r>
        <w:t xml:space="preserve">   Listen    </w:t>
      </w:r>
      <w:r>
        <w:t xml:space="preserve">   Heat    </w:t>
      </w:r>
      <w:r>
        <w:t xml:space="preserve">   First Aid    </w:t>
      </w:r>
      <w:r>
        <w:t xml:space="preserve">   Chemicals    </w:t>
      </w:r>
      <w:r>
        <w:t xml:space="preserve">   Awareness    </w:t>
      </w:r>
      <w:r>
        <w:t xml:space="preserve">   Signs    </w:t>
      </w:r>
      <w:r>
        <w:t xml:space="preserve">   Prevent    </w:t>
      </w:r>
      <w:r>
        <w:t xml:space="preserve">   Near Miss    </w:t>
      </w:r>
      <w:r>
        <w:t xml:space="preserve">   Hazard    </w:t>
      </w:r>
      <w:r>
        <w:t xml:space="preserve">   Fatality    </w:t>
      </w:r>
      <w:r>
        <w:t xml:space="preserve">   Caution    </w:t>
      </w:r>
      <w:r>
        <w:t xml:space="preserve">   Arc    </w:t>
      </w:r>
      <w:r>
        <w:t xml:space="preserve">   Watch    </w:t>
      </w:r>
      <w:r>
        <w:t xml:space="preserve">   Shields    </w:t>
      </w:r>
      <w:r>
        <w:t xml:space="preserve">   PPE    </w:t>
      </w:r>
      <w:r>
        <w:t xml:space="preserve">   Look    </w:t>
      </w:r>
      <w:r>
        <w:t xml:space="preserve">   Gloves    </w:t>
      </w:r>
      <w:r>
        <w:t xml:space="preserve">   Hot    </w:t>
      </w:r>
      <w:r>
        <w:t xml:space="preserve">   Electrical    </w:t>
      </w:r>
      <w:r>
        <w:t xml:space="preserve">   Burn    </w:t>
      </w:r>
      <w:r>
        <w:t xml:space="preserve">   Alert    </w:t>
      </w:r>
      <w:r>
        <w:t xml:space="preserve">   Ladder    </w:t>
      </w:r>
      <w:r>
        <w:t xml:space="preserve">   Fire Extinguisher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First</dc:title>
  <dcterms:created xsi:type="dcterms:W3CDTF">2021-10-11T15:57:29Z</dcterms:created>
  <dcterms:modified xsi:type="dcterms:W3CDTF">2021-10-11T15:57:29Z</dcterms:modified>
</cp:coreProperties>
</file>