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Safety First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what device must you recotd your completed Pre-inspection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are required to perform your Pre-trip inspection__________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it safe to operate your bus if the overhead red warning light are not funtioning properly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important to always get a good night _________ in order to be alert while driving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Get the big ___________________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Always remember to wear your Safety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____ is used to tap the tires of the bus to determine the tire have adequite  inflation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find a defect during your pre-inspection you must refer to your___________________________ to determine if it is a minor or major defect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 sure they see____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Kindergarten to grade 2 students must be met by a 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Keys are there  in the Smith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Backing your bus is never allowed without asking permission and you must follow company policy and G_ _ _ 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_________High in Steering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Leave yourself an_____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Keep your _______moving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First</dc:title>
  <dcterms:created xsi:type="dcterms:W3CDTF">2021-10-11T15:56:04Z</dcterms:created>
  <dcterms:modified xsi:type="dcterms:W3CDTF">2021-10-11T15:56:04Z</dcterms:modified>
</cp:coreProperties>
</file>