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Fun Week</w:t>
      </w:r>
    </w:p>
    <w:p>
      <w:pPr>
        <w:pStyle w:val="Questions"/>
      </w:pPr>
      <w:r>
        <w:t xml:space="preserve">1. AYSFTE OGSGELG </w:t>
      </w:r>
      <w:r>
        <w:rPr>
          <w:u w:val="single"/>
        </w:rPr>
        <w:t xml:space="preserve">__Safety Goggles____________________</w:t>
      </w:r>
    </w:p>
    <w:p>
      <w:pPr>
        <w:pStyle w:val="Questions"/>
      </w:pPr>
      <w:r>
        <w:t xml:space="preserve">2. DTEIRTRESC </w:t>
      </w:r>
      <w:r>
        <w:rPr>
          <w:u w:val="single"/>
        </w:rPr>
        <w:t xml:space="preserve">__Restricted____________________________</w:t>
      </w:r>
    </w:p>
    <w:p>
      <w:pPr>
        <w:pStyle w:val="Questions"/>
      </w:pPr>
      <w:r>
        <w:t xml:space="preserve">3. IECONDFN PACSE </w:t>
      </w:r>
      <w:r>
        <w:rPr>
          <w:u w:val="single"/>
        </w:rPr>
        <w:t xml:space="preserve">__Confined Space____________________</w:t>
      </w:r>
    </w:p>
    <w:p>
      <w:pPr>
        <w:pStyle w:val="Questions"/>
      </w:pPr>
      <w:r>
        <w:t xml:space="preserve">4. AEWEHYS TANITSO </w:t>
      </w:r>
      <w:r>
        <w:rPr>
          <w:u w:val="single"/>
        </w:rPr>
        <w:t xml:space="preserve">__Eyewash Station__________________</w:t>
      </w:r>
    </w:p>
    <w:p>
      <w:pPr>
        <w:pStyle w:val="Questions"/>
      </w:pPr>
      <w:r>
        <w:t xml:space="preserve">5. ROEZ URSINIEJ </w:t>
      </w:r>
      <w:r>
        <w:rPr>
          <w:u w:val="single"/>
        </w:rPr>
        <w:t xml:space="preserve">__Zero Injuries______________________</w:t>
      </w:r>
    </w:p>
    <w:p>
      <w:pPr>
        <w:pStyle w:val="Questions"/>
      </w:pPr>
      <w:r>
        <w:t xml:space="preserve">6. ANRE MISS </w:t>
      </w:r>
      <w:r>
        <w:rPr>
          <w:u w:val="single"/>
        </w:rPr>
        <w:t xml:space="preserve">__Near Miss______________________________</w:t>
      </w:r>
    </w:p>
    <w:p>
      <w:pPr>
        <w:pStyle w:val="Questions"/>
      </w:pPr>
      <w:r>
        <w:t xml:space="preserve">7. EGEEYCNMR PTOS </w:t>
      </w:r>
      <w:r>
        <w:rPr>
          <w:u w:val="single"/>
        </w:rPr>
        <w:t xml:space="preserve">__Emergency Stop____________________</w:t>
      </w:r>
    </w:p>
    <w:p>
      <w:pPr>
        <w:pStyle w:val="Questions"/>
      </w:pPr>
      <w:r>
        <w:t xml:space="preserve">8. TOLO </w:t>
      </w:r>
      <w:r>
        <w:rPr>
          <w:u w:val="single"/>
        </w:rPr>
        <w:t xml:space="preserve">__LOTO________________________________________</w:t>
      </w:r>
    </w:p>
    <w:p>
      <w:pPr>
        <w:pStyle w:val="Questions"/>
      </w:pPr>
      <w:r>
        <w:t xml:space="preserve">9. ACHZOM </w:t>
      </w:r>
      <w:r>
        <w:rPr>
          <w:u w:val="single"/>
        </w:rPr>
        <w:t xml:space="preserve">__HazCom____________________________________</w:t>
      </w:r>
    </w:p>
    <w:p>
      <w:pPr>
        <w:pStyle w:val="Questions"/>
      </w:pPr>
      <w:r>
        <w:t xml:space="preserve">10. SCHERTT DAN EXLF </w:t>
      </w:r>
      <w:r>
        <w:rPr>
          <w:u w:val="single"/>
        </w:rPr>
        <w:t xml:space="preserve">__Stretch and Flex________________</w:t>
      </w:r>
    </w:p>
    <w:p>
      <w:pPr>
        <w:pStyle w:val="Questions"/>
      </w:pPr>
      <w:r>
        <w:t xml:space="preserve">11. NUESKPIGEHOE </w:t>
      </w:r>
      <w:r>
        <w:rPr>
          <w:u w:val="single"/>
        </w:rPr>
        <w:t xml:space="preserve">__Housekeeping________________________</w:t>
      </w:r>
    </w:p>
    <w:p>
      <w:pPr>
        <w:pStyle w:val="Questions"/>
      </w:pPr>
      <w:r>
        <w:t xml:space="preserve">12. DNRAHOTIY </w:t>
      </w:r>
      <w:r>
        <w:rPr>
          <w:u w:val="single"/>
        </w:rPr>
        <w:t xml:space="preserve">__Hydration______________________________</w:t>
      </w:r>
    </w:p>
    <w:p>
      <w:pPr>
        <w:pStyle w:val="Questions"/>
      </w:pPr>
      <w:r>
        <w:t xml:space="preserve">13. BEMMLLAFA </w:t>
      </w:r>
      <w:r>
        <w:rPr>
          <w:u w:val="single"/>
        </w:rPr>
        <w:t xml:space="preserve">__Flammable______________________________</w:t>
      </w:r>
    </w:p>
    <w:p>
      <w:pPr>
        <w:pStyle w:val="Questions"/>
      </w:pPr>
      <w:r>
        <w:t xml:space="preserve">14. ATHE RTOKES </w:t>
      </w:r>
      <w:r>
        <w:rPr>
          <w:u w:val="single"/>
        </w:rPr>
        <w:t xml:space="preserve">__Heat Stroke__________________________</w:t>
      </w:r>
    </w:p>
    <w:p>
      <w:pPr>
        <w:pStyle w:val="Questions"/>
      </w:pPr>
      <w:r>
        <w:t xml:space="preserve">15. LDOC STRSES </w:t>
      </w:r>
      <w:r>
        <w:rPr>
          <w:u w:val="single"/>
        </w:rPr>
        <w:t xml:space="preserve">__Cold Stress__________________________</w:t>
      </w:r>
    </w:p>
    <w:p>
      <w:pPr>
        <w:pStyle w:val="Questions"/>
      </w:pPr>
      <w:r>
        <w:t xml:space="preserve">16. OCKD TFESYA </w:t>
      </w:r>
      <w:r>
        <w:rPr>
          <w:u w:val="single"/>
        </w:rPr>
        <w:t xml:space="preserve">__Dock Safety__________________________</w:t>
      </w:r>
    </w:p>
    <w:p>
      <w:pPr>
        <w:pStyle w:val="Questions"/>
      </w:pPr>
      <w:r>
        <w:t xml:space="preserve">17. GPSORCMIAT </w:t>
      </w:r>
      <w:r>
        <w:rPr>
          <w:u w:val="single"/>
        </w:rPr>
        <w:t xml:space="preserve">__Pictograms____________________________</w:t>
      </w:r>
    </w:p>
    <w:p>
      <w:pPr>
        <w:pStyle w:val="Questions"/>
      </w:pPr>
      <w:r>
        <w:t xml:space="preserve">18. LADRED ASTFYE </w:t>
      </w:r>
      <w:r>
        <w:rPr>
          <w:u w:val="single"/>
        </w:rPr>
        <w:t xml:space="preserve">__Ladder Safety______________________</w:t>
      </w:r>
    </w:p>
    <w:p>
      <w:pPr>
        <w:pStyle w:val="Questions"/>
      </w:pPr>
      <w:r>
        <w:t xml:space="preserve">19. ISFRT ADI </w:t>
      </w:r>
      <w:r>
        <w:rPr>
          <w:u w:val="single"/>
        </w:rPr>
        <w:t xml:space="preserve">__First Aid______________________________</w:t>
      </w:r>
    </w:p>
    <w:p>
      <w:pPr>
        <w:pStyle w:val="Questions"/>
      </w:pPr>
      <w:r>
        <w:t xml:space="preserve">20. MIACHLECS </w:t>
      </w:r>
      <w:r>
        <w:rPr>
          <w:u w:val="single"/>
        </w:rPr>
        <w:t xml:space="preserve">__Chemicals______________________________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Fun Week</dc:title>
  <dcterms:created xsi:type="dcterms:W3CDTF">2021-10-11T15:57:57Z</dcterms:created>
  <dcterms:modified xsi:type="dcterms:W3CDTF">2021-10-11T15:57:57Z</dcterms:modified>
</cp:coreProperties>
</file>