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Safety Guru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should you report an injury?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Drink ______ or other electrolyte replacement drinks.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Perform outdoor tasks _____ in the day or in the ______ evening.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often do you receive safety training?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should utilize a _____to identify problem doors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Never ______ a rollup door open or closed.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 are the key to safety, so BE AWARE.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cleaning a door you should __________ the tracks.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 _____ masks as you feel necessary to protect from dust irritation.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Choose a ladder that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you are working alone, _____ another property and tell them you will be working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HazCOM program is also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______________ is the basic source of information about chemicals that you are using in the workplace.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you are cleaning a unit you should _______ the hasp.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When lifting, legs should be _______ width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We should always use safe _______ _________, regardless of the type of item you are lifting.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_______, __________, and ________ are our leading cause of injury.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lift and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 inventory should be updated and posted.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is PS program to enhance our employees' health and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one component of the public storage safety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 map should be present and posted.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suspect you or someone else is suffering from a heat stroke call ___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Wear _______ to protect against splinters, sharps, and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Break up outdoor tasks into _______tasks and take rest breaks throughout the 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Safety binder should be updated with all _____ topics.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should you wear when cleaning?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never _______ a heavy object alone.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never leave _____ in golf cart ignition.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can you find chemical labels and SDS sheets?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Wear ________ footwear when snow/ice is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the document that contains all you need to know about a chemical?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Wear _______ to protect from dust irritation.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Guru</dc:title>
  <dcterms:created xsi:type="dcterms:W3CDTF">2021-10-11T15:56:15Z</dcterms:created>
  <dcterms:modified xsi:type="dcterms:W3CDTF">2021-10-11T15:56:15Z</dcterms:modified>
</cp:coreProperties>
</file>