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 Procedures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Has all the supplies to help keep us safe for the time being.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Bringing kids and parents back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People most responsible for the safety of the children at the club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the spokesperson for the event?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Boss in charge of everything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Focus is the safety of the children and keeping them occupied.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case of fire you would do what with the children?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Help anyone injured or in need of assistance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If we have to lock our doors and prevent people from entering or leaving.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 practice these monthly to be prepared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Procedures</dc:title>
  <dcterms:created xsi:type="dcterms:W3CDTF">2021-10-11T15:56:49Z</dcterms:created>
  <dcterms:modified xsi:type="dcterms:W3CDTF">2021-10-11T15:56:49Z</dcterms:modified>
</cp:coreProperties>
</file>