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Puzzle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Be Aware    </w:t>
      </w:r>
      <w:r>
        <w:t xml:space="preserve">   Be Careful    </w:t>
      </w:r>
      <w:r>
        <w:t xml:space="preserve">   Body Harness    </w:t>
      </w:r>
      <w:r>
        <w:t xml:space="preserve">   Cut Resistant Gloves    </w:t>
      </w:r>
      <w:r>
        <w:t xml:space="preserve">   EHSC    </w:t>
      </w:r>
      <w:r>
        <w:t xml:space="preserve">   Lock out Tag Out    </w:t>
      </w:r>
      <w:r>
        <w:t xml:space="preserve">   PAIN    </w:t>
      </w:r>
      <w:r>
        <w:t xml:space="preserve">   PPE    </w:t>
      </w:r>
      <w:r>
        <w:t xml:space="preserve">   Safety Committee    </w:t>
      </w:r>
      <w:r>
        <w:t xml:space="preserve">   Safety Glasses    </w:t>
      </w:r>
      <w:r>
        <w:t xml:space="preserve">   Take your Time to Be Safe    </w:t>
      </w:r>
      <w:r>
        <w:t xml:space="preserve">   Watch your step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Puzzle #1</dc:title>
  <dcterms:created xsi:type="dcterms:W3CDTF">2021-10-11T15:56:14Z</dcterms:created>
  <dcterms:modified xsi:type="dcterms:W3CDTF">2021-10-11T15:56:14Z</dcterms:modified>
</cp:coreProperties>
</file>