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Puzzle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Warning    </w:t>
      </w:r>
      <w:r>
        <w:t xml:space="preserve">   Symptom    </w:t>
      </w:r>
      <w:r>
        <w:t xml:space="preserve">   Stretch    </w:t>
      </w:r>
      <w:r>
        <w:t xml:space="preserve">   Stanchion    </w:t>
      </w:r>
      <w:r>
        <w:t xml:space="preserve">   Spill    </w:t>
      </w:r>
      <w:r>
        <w:t xml:space="preserve">   Slip    </w:t>
      </w:r>
      <w:r>
        <w:t xml:space="preserve">   Safety    </w:t>
      </w:r>
      <w:r>
        <w:t xml:space="preserve">   Respirator    </w:t>
      </w:r>
      <w:r>
        <w:t xml:space="preserve">   Preventative    </w:t>
      </w:r>
      <w:r>
        <w:t xml:space="preserve">   PPE    </w:t>
      </w:r>
      <w:r>
        <w:t xml:space="preserve">   Posture    </w:t>
      </w:r>
      <w:r>
        <w:t xml:space="preserve">   Pain    </w:t>
      </w:r>
      <w:r>
        <w:t xml:space="preserve">   Ladder    </w:t>
      </w:r>
      <w:r>
        <w:t xml:space="preserve">   Inspection    </w:t>
      </w:r>
      <w:r>
        <w:t xml:space="preserve">   Health    </w:t>
      </w:r>
      <w:r>
        <w:t xml:space="preserve">   Hazard    </w:t>
      </w:r>
      <w:r>
        <w:t xml:space="preserve">   Handrail    </w:t>
      </w:r>
      <w:r>
        <w:t xml:space="preserve">   Gloves    </w:t>
      </w:r>
      <w:r>
        <w:t xml:space="preserve">   Flammable    </w:t>
      </w:r>
      <w:r>
        <w:t xml:space="preserve">   Fatigue    </w:t>
      </w:r>
      <w:r>
        <w:t xml:space="preserve">   Ergo    </w:t>
      </w:r>
      <w:r>
        <w:t xml:space="preserve">   Egress    </w:t>
      </w:r>
      <w:r>
        <w:t xml:space="preserve">   Distracted    </w:t>
      </w:r>
      <w:r>
        <w:t xml:space="preserve">   Cut    </w:t>
      </w:r>
      <w:r>
        <w:t xml:space="preserve">   Containment    </w:t>
      </w:r>
      <w:r>
        <w:t xml:space="preserve">   Complacent    </w:t>
      </w:r>
      <w:r>
        <w:t xml:space="preserve">   Coach    </w:t>
      </w:r>
      <w:r>
        <w:t xml:space="preserve">   Caution    </w:t>
      </w:r>
      <w:r>
        <w:t xml:space="preserve">   Bruise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Puzzle #3</dc:title>
  <dcterms:created xsi:type="dcterms:W3CDTF">2021-10-11T15:56:24Z</dcterms:created>
  <dcterms:modified xsi:type="dcterms:W3CDTF">2021-10-11T15:56:24Z</dcterms:modified>
</cp:coreProperties>
</file>