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Safety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thorough history of patient medication use is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armband and patient photograph are considered( 2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Hotel Dieu Shaver's falls prevention Acronym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standardized method of communication between patient care providers including explanation of the situation, background, assessment and recommendations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Pharmacy, Physicians and Dietary must be aware of any potential patient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Falls Risk Assessment Tool is Called the (2 words)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safest way to identify your patient is to look at their__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CPSI Stands for Canadian Patient Safety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color band that identifies a potentially violent  patient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Hourly rounding has been proven to reduce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department is notified of unsafe or broken equipment?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daily review of safety needs on your unit(2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patient exhibiting flu-like symptoms should be placed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There are _______Moments of Hand Hygeine.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most important infection control measures is 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abbreviation for indwelling catheter associated urinary tract infections is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most common ARO today is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Quiz</dc:title>
  <dcterms:created xsi:type="dcterms:W3CDTF">2021-10-11T15:56:54Z</dcterms:created>
  <dcterms:modified xsi:type="dcterms:W3CDTF">2021-10-11T15:56:54Z</dcterms:modified>
</cp:coreProperties>
</file>