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Safety Safety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carbon monoxide    </w:t>
      </w:r>
      <w:r>
        <w:t xml:space="preserve">   parallel    </w:t>
      </w:r>
      <w:r>
        <w:t xml:space="preserve">   angle    </w:t>
      </w:r>
      <w:r>
        <w:t xml:space="preserve">   down hill    </w:t>
      </w:r>
      <w:r>
        <w:t xml:space="preserve">   up hill    </w:t>
      </w:r>
      <w:r>
        <w:t xml:space="preserve">   hand signals    </w:t>
      </w:r>
      <w:r>
        <w:t xml:space="preserve">   accelerator    </w:t>
      </w:r>
      <w:r>
        <w:t xml:space="preserve">   right foot    </w:t>
      </w:r>
      <w:r>
        <w:t xml:space="preserve">   conventional    </w:t>
      </w:r>
      <w:r>
        <w:t xml:space="preserve">   anti lock brake system    </w:t>
      </w:r>
      <w:r>
        <w:t xml:space="preserve">   speedometer    </w:t>
      </w:r>
      <w:r>
        <w:t xml:space="preserve">   upper half    </w:t>
      </w:r>
      <w:r>
        <w:t xml:space="preserve">   nineandthree    </w:t>
      </w:r>
      <w:r>
        <w:t xml:space="preserve">   blind spot    </w:t>
      </w:r>
      <w:r>
        <w:t xml:space="preserve">   reverse lights    </w:t>
      </w:r>
      <w:r>
        <w:t xml:space="preserve">   brake lights    </w:t>
      </w:r>
      <w:r>
        <w:t xml:space="preserve">   tail lights    </w:t>
      </w:r>
      <w:r>
        <w:t xml:space="preserve">   headlights    </w:t>
      </w:r>
      <w:r>
        <w:t xml:space="preserve">   windshield    </w:t>
      </w:r>
      <w:r>
        <w:t xml:space="preserve">   horn    </w:t>
      </w:r>
      <w:r>
        <w:t xml:space="preserve">   sir    </w:t>
      </w:r>
      <w:r>
        <w:t xml:space="preserve">   srs    </w:t>
      </w:r>
      <w:r>
        <w:t xml:space="preserve">   backseat    </w:t>
      </w:r>
      <w:r>
        <w:t xml:space="preserve">   shoulder belt    </w:t>
      </w:r>
      <w:r>
        <w:t xml:space="preserve">   lap belt    </w:t>
      </w:r>
      <w:r>
        <w:t xml:space="preserve">   alive    </w:t>
      </w:r>
      <w:r>
        <w:t xml:space="preserve">   buckle up    </w:t>
      </w:r>
      <w:r>
        <w:t xml:space="preserve">   tires    </w:t>
      </w:r>
      <w:r>
        <w:t xml:space="preserve">   brakes    </w:t>
      </w:r>
      <w:r>
        <w:t xml:space="preserve">   cut off switch    </w:t>
      </w:r>
      <w:r>
        <w:t xml:space="preserve">   passengerside    </w:t>
      </w:r>
      <w:r>
        <w:t xml:space="preserve">   everyone    </w:t>
      </w:r>
      <w:r>
        <w:t xml:space="preserve">   front seat    </w:t>
      </w:r>
      <w:r>
        <w:t xml:space="preserve">   back seat    </w:t>
      </w:r>
      <w:r>
        <w:t xml:space="preserve">   secondary    </w:t>
      </w:r>
      <w:r>
        <w:t xml:space="preserve">   primary    </w:t>
      </w:r>
      <w:r>
        <w:t xml:space="preserve">   booster    </w:t>
      </w:r>
      <w:r>
        <w:t xml:space="preserve">   convertible    </w:t>
      </w:r>
      <w:r>
        <w:t xml:space="preserve">   infant    </w:t>
      </w:r>
      <w:r>
        <w:t xml:space="preserve">   car seats    </w:t>
      </w:r>
      <w:r>
        <w:t xml:space="preserve">   Air bags    </w:t>
      </w:r>
      <w:r>
        <w:t xml:space="preserve">   Seat belt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Safety Safety</dc:title>
  <dcterms:created xsi:type="dcterms:W3CDTF">2021-10-11T15:57:16Z</dcterms:created>
  <dcterms:modified xsi:type="dcterms:W3CDTF">2021-10-11T15:57:16Z</dcterms:modified>
</cp:coreProperties>
</file>