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Safety &amp; Sanitation Review (Foods II)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41-135 degrees Fahrenheit is called the ______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thing to do for electrical shock is to __________ the main power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food borne illness is associated with an infected handler?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food borne illness is associated with unpasteurized (raw) milk/contaminated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"bad" bacteria that cause food borne illness are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Bacteria need the following to grow: food, low acidity, time, temperature, oxygen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food borne illness is associated with human mucous (sneezing/coughing)?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Thawing foods in cold water, changed every 30 minutes is safe.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food borne illness is associated with under cooked ground beef?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correct internal cooking temperature for leftovers?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correct internal cooking temperature for seafood, beef, veal, lamb, pork?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__________ is the safest way to thaw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Foods can be thawed in the _________ if cooked immediately afterwards.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of _______ bleach and ammonia creates a toxic, deadly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food borne illness is associated with feces and improper hand washing?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food borne illness is associated with time/temperature abused foods?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aid for a first degree burn is ____________  ____________ 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dishes to be washed are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Applying direct pressure is the proper first aid for a ______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Food should not  be left in the danger zone longer than ______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food borne illness is associated with raw poultry and eggs?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should never be used to put out a grease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food borne illness is associated with improperly canned foods/honey?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correct internal cooking temperature for ground meat?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____________ knife is a safe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correct internal cooking temperature for all poultry?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&amp; Sanitation Review (Foods II)</dc:title>
  <dcterms:created xsi:type="dcterms:W3CDTF">2021-10-11T15:55:55Z</dcterms:created>
  <dcterms:modified xsi:type="dcterms:W3CDTF">2021-10-11T15:55:55Z</dcterms:modified>
</cp:coreProperties>
</file>