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Trips    </w:t>
      </w:r>
      <w:r>
        <w:t xml:space="preserve">   Slips    </w:t>
      </w:r>
      <w:r>
        <w:t xml:space="preserve">   Preparedness    </w:t>
      </w:r>
      <w:r>
        <w:t xml:space="preserve">   Injury    </w:t>
      </w:r>
      <w:r>
        <w:t xml:space="preserve">   Burns    </w:t>
      </w:r>
      <w:r>
        <w:t xml:space="preserve">   Exposure    </w:t>
      </w:r>
      <w:r>
        <w:t xml:space="preserve">   Falls    </w:t>
      </w:r>
      <w:r>
        <w:t xml:space="preserve">   Fires    </w:t>
      </w:r>
      <w:r>
        <w:t xml:space="preserve">   First aid    </w:t>
      </w:r>
      <w:r>
        <w:t xml:space="preserve">   Gloves    </w:t>
      </w:r>
      <w:r>
        <w:t xml:space="preserve">   Gowns    </w:t>
      </w:r>
      <w:r>
        <w:t xml:space="preserve">   Handwashing    </w:t>
      </w:r>
      <w:r>
        <w:t xml:space="preserve">   Hazard    </w:t>
      </w:r>
      <w:r>
        <w:t xml:space="preserve">   Lock out    </w:t>
      </w:r>
      <w:r>
        <w:t xml:space="preserve">   Masks    </w:t>
      </w:r>
      <w:r>
        <w:t xml:space="preserve">   Policies    </w:t>
      </w:r>
      <w:r>
        <w:t xml:space="preserve">   Precaution    </w:t>
      </w:r>
      <w:r>
        <w:t xml:space="preserve">   Prevent    </w:t>
      </w:r>
      <w:r>
        <w:t xml:space="preserve">   Safety    </w:t>
      </w:r>
      <w:r>
        <w:t xml:space="preserve">   Shock    </w:t>
      </w:r>
      <w:r>
        <w:t xml:space="preserve">   Tag out    </w:t>
      </w:r>
      <w:r>
        <w:t xml:space="preserve">   Tamper    </w:t>
      </w:r>
      <w:r>
        <w:t xml:space="preserve">   Toxic    </w:t>
      </w:r>
      <w:r>
        <w:t xml:space="preserve">   Training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Search</dc:title>
  <dcterms:created xsi:type="dcterms:W3CDTF">2021-10-11T15:56:22Z</dcterms:created>
  <dcterms:modified xsi:type="dcterms:W3CDTF">2021-10-11T15:56:22Z</dcterms:modified>
</cp:coreProperties>
</file>