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Synonyms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CAUTIOUS    </w:t>
      </w:r>
      <w:r>
        <w:t xml:space="preserve">   CHERISHED    </w:t>
      </w:r>
      <w:r>
        <w:t xml:space="preserve">   GUARDED    </w:t>
      </w:r>
      <w:r>
        <w:t xml:space="preserve">   HOMEFREE    </w:t>
      </w:r>
      <w:r>
        <w:t xml:space="preserve">   IMPERVIOUS    </w:t>
      </w:r>
      <w:r>
        <w:t xml:space="preserve">   INTACT    </w:t>
      </w:r>
      <w:r>
        <w:t xml:space="preserve">   MAINTAINED    </w:t>
      </w:r>
      <w:r>
        <w:t xml:space="preserve">   OKAY    </w:t>
      </w:r>
      <w:r>
        <w:t xml:space="preserve">   PRESERVED    </w:t>
      </w:r>
      <w:r>
        <w:t xml:space="preserve">   PROTECTED    </w:t>
      </w:r>
      <w:r>
        <w:t xml:space="preserve">   PROTECTION    </w:t>
      </w:r>
      <w:r>
        <w:t xml:space="preserve">   SAFE    </w:t>
      </w:r>
      <w:r>
        <w:t xml:space="preserve">   SAFEGUARDED    </w:t>
      </w:r>
      <w:r>
        <w:t xml:space="preserve">   SECURE    </w:t>
      </w:r>
      <w:r>
        <w:t xml:space="preserve">   SHELTERED    </w:t>
      </w:r>
      <w:r>
        <w:t xml:space="preserve">   SHIELDED    </w:t>
      </w:r>
      <w:r>
        <w:t xml:space="preserve">   SNUG    </w:t>
      </w:r>
      <w:r>
        <w:t xml:space="preserve">   SOUND    </w:t>
      </w:r>
      <w:r>
        <w:t xml:space="preserve">   UNHARMED    </w:t>
      </w:r>
      <w:r>
        <w:t xml:space="preserve">   WATCHED    </w:t>
      </w:r>
      <w:r>
        <w:t xml:space="preserve">   WELL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Synonyms</dc:title>
  <dcterms:created xsi:type="dcterms:W3CDTF">2021-10-11T15:57:05Z</dcterms:created>
  <dcterms:modified xsi:type="dcterms:W3CDTF">2021-10-11T15:57:05Z</dcterms:modified>
</cp:coreProperties>
</file>