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Safety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Person required to take a scissor lift on the floor during business hours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Equipment that needs is not safe or requires service should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PULL AIM SQUEEZE SWEEP is proper technique when using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Gas Tanks, Compactor, baler are 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Safety first to avoid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do we put broken pieces of pallets?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Report these right away to your manager no matter how big or small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 want to work together to avoid these for our employees and members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 everyone’s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Nose and toes pointing in the same direction while bending at the knees holding item near your body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Distance between you and forklift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Required footwear in Merch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If you don’t want to swim in it don’t dump it in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Batteries are considered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large amount of gasoline on the ground requires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Not staying hydrated and being exposed to high temperatures can 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small cut or burn may require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do we put cardboard?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Do this first to avoid an accident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Using your box cutter away from your body is a prayof this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Week</dc:title>
  <dcterms:created xsi:type="dcterms:W3CDTF">2021-10-11T15:58:23Z</dcterms:created>
  <dcterms:modified xsi:type="dcterms:W3CDTF">2021-10-11T15:58:23Z</dcterms:modified>
</cp:coreProperties>
</file>